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微软雅黑" w:hAnsi="微软雅黑" w:eastAsia="微软雅黑"/>
          <w:b/>
          <w:color w:val="000000"/>
          <w:sz w:val="36"/>
          <w:lang w:val="en-US" w:eastAsia="zh-CN"/>
        </w:rPr>
      </w:pPr>
      <w:r>
        <w:rPr>
          <w:rFonts w:ascii="微软雅黑" w:hAnsi="微软雅黑" w:eastAsia="微软雅黑"/>
          <w:b/>
          <w:color w:val="000000"/>
          <w:sz w:val="36"/>
        </w:rPr>
        <w:t>读书报告格式</w:t>
      </w:r>
      <w:r>
        <w:rPr>
          <w:rFonts w:hint="eastAsia" w:ascii="微软雅黑" w:hAnsi="微软雅黑" w:eastAsia="微软雅黑"/>
          <w:b/>
          <w:color w:val="000000"/>
          <w:sz w:val="36"/>
          <w:lang w:eastAsia="zh-CN"/>
        </w:rPr>
        <w:t>及相关</w:t>
      </w:r>
      <w:r>
        <w:rPr>
          <w:rFonts w:hint="eastAsia" w:ascii="微软雅黑" w:hAnsi="微软雅黑" w:eastAsia="微软雅黑"/>
          <w:b/>
          <w:color w:val="000000"/>
          <w:sz w:val="36"/>
          <w:lang w:val="en-US" w:eastAsia="zh-CN"/>
        </w:rPr>
        <w:t>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一、内容要求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1、读物符合本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届读书报告大赛“读物要求”。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2、一文一书。即每篇读书报告只涉及一本（套）书。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3、评论文体。不接受散文、诗歌等文体。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4、原创。坚决反对任何形式的剽窃、拼凑、剪贴。查重率20%以下。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5、字数：3000—5000字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二、格式要求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240" w:leftChars="109" w:firstLine="240" w:firstLineChars="1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1、标题：采用双标题形式，主标题自拟，副标题统一为</w:t>
      </w:r>
      <w:r>
        <w:rPr>
          <w:rFonts w:hint="eastAsia" w:ascii="仿宋_GB2312" w:hAnsi="仿宋_GB2312" w:eastAsia="仿宋_GB2312" w:cs="仿宋_GB2312"/>
          <w:sz w:val="24"/>
          <w:szCs w:val="24"/>
        </w:rPr>
        <w:t>“《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XXXXXXX</w:t>
      </w:r>
      <w:r>
        <w:rPr>
          <w:rFonts w:hint="eastAsia" w:ascii="仿宋_GB2312" w:hAnsi="仿宋_GB2312" w:eastAsia="仿宋_GB2312" w:cs="仿宋_GB2312"/>
          <w:sz w:val="24"/>
          <w:szCs w:val="24"/>
        </w:rPr>
        <w:t>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阅读报告</w:t>
      </w:r>
      <w:r>
        <w:rPr>
          <w:rFonts w:hint="eastAsia" w:ascii="仿宋_GB2312" w:hAnsi="仿宋_GB2312" w:eastAsia="仿宋_GB2312" w:cs="仿宋_GB2312"/>
          <w:sz w:val="24"/>
          <w:szCs w:val="24"/>
        </w:rPr>
        <w:t>”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2号楷体-GB2312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2、署名（置于标题下）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姓名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，（</w:t>
      </w:r>
      <w:r>
        <w:rPr>
          <w:rFonts w:hint="eastAsia" w:ascii="仿宋_GB2312" w:hAnsi="仿宋_GB2312" w:eastAsia="仿宋_GB2312" w:cs="仿宋_GB2312"/>
          <w:sz w:val="24"/>
          <w:szCs w:val="24"/>
        </w:rPr>
        <w:t>xxx学院，班级，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学号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楷体字4号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3、正文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包含以下内容：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读物基本信息。包含：著作名，作者名、译者名、出版社名、出版时间。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关于作者、著作基本内容及其时代背景、学术价值、社会影响等内容的介绍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评论与感悟（重点）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字间距：标准行间距：1.5倍行距；小四号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仿宋-GB2312。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三、打印要求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页面设置：上空30mm，下空24mm，左空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25mm，右空25mm，对称页边距，页眉20mm，页脚20mm。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A4，双面打印。</w:t>
      </w:r>
    </w:p>
    <w:p>
      <w:pPr>
        <w:spacing w:line="360" w:lineRule="auto"/>
        <w:ind w:firstLine="600" w:firstLineChars="25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</w:p>
    <w:sectPr>
      <w:footnotePr>
        <w:numFmt w:val="decimalEnclosedCircleChinese"/>
      </w:footnotePr>
      <w:endnotePr>
        <w:numFmt w:val="decimalEnclosedCircleChinese"/>
      </w:endnote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03F7E7"/>
    <w:multiLevelType w:val="singleLevel"/>
    <w:tmpl w:val="A403F7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2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4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5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6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numFmt w:val="decimalEnclosedCircleChinese"/>
    <w:footnote w:id="0"/>
    <w:footnote w:id="1"/>
  </w:footnotePr>
  <w:endnotePr>
    <w:numFmt w:val="decimalEnclosedCircleChinese"/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32431C73"/>
    <w:rsid w:val="428718EF"/>
    <w:rsid w:val="4E3119E6"/>
    <w:rsid w:val="6EB3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uiPriority="99" w:semiHidden="0" w:name="List Continue 2"/>
    <w:lsdException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4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4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4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6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7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8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9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4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51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50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8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uiPriority w:val="99"/>
    <w:pPr>
      <w:numPr>
        <w:ilvl w:val="0"/>
        <w:numId w:val="6"/>
      </w:numPr>
      <w:contextualSpacing/>
    </w:pPr>
  </w:style>
  <w:style w:type="paragraph" w:styleId="24">
    <w:name w:val="endnote text"/>
    <w:basedOn w:val="1"/>
    <w:semiHidden/>
    <w:unhideWhenUsed/>
    <w:uiPriority w:val="99"/>
    <w:pPr>
      <w:snapToGrid w:val="0"/>
      <w:jc w:val="left"/>
    </w:pPr>
  </w:style>
  <w:style w:type="paragraph" w:styleId="25">
    <w:name w:val="footer"/>
    <w:basedOn w:val="1"/>
    <w:link w:val="14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header"/>
    <w:basedOn w:val="1"/>
    <w:link w:val="13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7">
    <w:name w:val="Subtitle"/>
    <w:basedOn w:val="1"/>
    <w:next w:val="1"/>
    <w:link w:val="14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8">
    <w:name w:val="List"/>
    <w:basedOn w:val="1"/>
    <w:unhideWhenUsed/>
    <w:uiPriority w:val="99"/>
    <w:pPr>
      <w:ind w:left="360" w:hanging="360"/>
      <w:contextualSpacing/>
    </w:pPr>
  </w:style>
  <w:style w:type="paragraph" w:styleId="29">
    <w:name w:val="footnote text"/>
    <w:basedOn w:val="1"/>
    <w:semiHidden/>
    <w:unhideWhenUsed/>
    <w:uiPriority w:val="99"/>
    <w:pPr>
      <w:snapToGrid w:val="0"/>
      <w:jc w:val="left"/>
    </w:pPr>
    <w:rPr>
      <w:sz w:val="18"/>
    </w:rPr>
  </w:style>
  <w:style w:type="paragraph" w:styleId="30">
    <w:name w:val="Body Text 2"/>
    <w:basedOn w:val="1"/>
    <w:link w:val="149"/>
    <w:unhideWhenUsed/>
    <w:uiPriority w:val="99"/>
    <w:pPr>
      <w:spacing w:after="120" w:line="480" w:lineRule="auto"/>
    </w:pPr>
  </w:style>
  <w:style w:type="paragraph" w:styleId="31">
    <w:name w:val="List Continue 2"/>
    <w:basedOn w:val="1"/>
    <w:unhideWhenUsed/>
    <w:uiPriority w:val="99"/>
    <w:pPr>
      <w:spacing w:after="120"/>
      <w:ind w:left="720"/>
      <w:contextualSpacing/>
    </w:pPr>
  </w:style>
  <w:style w:type="paragraph" w:styleId="32">
    <w:name w:val="List Continue 3"/>
    <w:basedOn w:val="1"/>
    <w:unhideWhenUsed/>
    <w:uiPriority w:val="99"/>
    <w:pPr>
      <w:spacing w:after="120"/>
      <w:ind w:left="1080"/>
      <w:contextualSpacing/>
    </w:pPr>
  </w:style>
  <w:style w:type="paragraph" w:styleId="33">
    <w:name w:val="Title"/>
    <w:basedOn w:val="1"/>
    <w:next w:val="1"/>
    <w:link w:val="145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5">
    <w:name w:val="Table Grid"/>
    <w:basedOn w:val="3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6">
    <w:name w:val="Light Shading"/>
    <w:basedOn w:val="34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7">
    <w:name w:val="Light Shading Accent 1"/>
    <w:basedOn w:val="34"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8">
    <w:name w:val="Light Shading Accent 2"/>
    <w:basedOn w:val="34"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9">
    <w:name w:val="Light Shading Accent 3"/>
    <w:basedOn w:val="34"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0">
    <w:name w:val="Light Shading Accent 4"/>
    <w:basedOn w:val="34"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41">
    <w:name w:val="Light Shading Accent 5"/>
    <w:basedOn w:val="34"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2">
    <w:name w:val="Light Shading Accent 6"/>
    <w:basedOn w:val="34"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3">
    <w:name w:val="Light List"/>
    <w:basedOn w:val="34"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4">
    <w:name w:val="Light List Accent 1"/>
    <w:basedOn w:val="34"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5">
    <w:name w:val="Light List Accent 2"/>
    <w:basedOn w:val="34"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6">
    <w:name w:val="Light List Accent 3"/>
    <w:basedOn w:val="34"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7">
    <w:name w:val="Light List Accent 4"/>
    <w:basedOn w:val="34"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8">
    <w:name w:val="Light List Accent 5"/>
    <w:basedOn w:val="34"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9">
    <w:name w:val="Light List Accent 6"/>
    <w:basedOn w:val="34"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50">
    <w:name w:val="Light Grid"/>
    <w:basedOn w:val="34"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51">
    <w:name w:val="Light Grid Accent 1"/>
    <w:basedOn w:val="34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2">
    <w:name w:val="Light Grid Accent 2"/>
    <w:basedOn w:val="34"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3">
    <w:name w:val="Light Grid Accent 3"/>
    <w:basedOn w:val="34"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4">
    <w:name w:val="Light Grid Accent 4"/>
    <w:basedOn w:val="34"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5">
    <w:name w:val="Light Grid Accent 5"/>
    <w:basedOn w:val="34"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6">
    <w:name w:val="Light Grid Accent 6"/>
    <w:basedOn w:val="34"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7">
    <w:name w:val="Medium Shading 1"/>
    <w:basedOn w:val="34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1"/>
    <w:basedOn w:val="34"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2"/>
    <w:basedOn w:val="34"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3"/>
    <w:basedOn w:val="34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4"/>
    <w:basedOn w:val="34"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1 Accent 5"/>
    <w:basedOn w:val="34"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3">
    <w:name w:val="Medium Shading 1 Accent 6"/>
    <w:basedOn w:val="34"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4">
    <w:name w:val="Medium Shading 2"/>
    <w:basedOn w:val="34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1"/>
    <w:basedOn w:val="34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2"/>
    <w:basedOn w:val="34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3"/>
    <w:basedOn w:val="34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4"/>
    <w:basedOn w:val="34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Shading 2 Accent 5"/>
    <w:basedOn w:val="34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0">
    <w:name w:val="Medium Shading 2 Accent 6"/>
    <w:basedOn w:val="34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1">
    <w:name w:val="Medium List 1"/>
    <w:basedOn w:val="34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2">
    <w:name w:val="Medium List 1 Accent 1"/>
    <w:basedOn w:val="34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3">
    <w:name w:val="Medium List 1 Accent 2"/>
    <w:basedOn w:val="34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4">
    <w:name w:val="Medium List 1 Accent 3"/>
    <w:basedOn w:val="34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5">
    <w:name w:val="Medium List 1 Accent 4"/>
    <w:basedOn w:val="34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6">
    <w:name w:val="Medium List 1 Accent 5"/>
    <w:basedOn w:val="34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7">
    <w:name w:val="Medium List 1 Accent 6"/>
    <w:basedOn w:val="34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8">
    <w:name w:val="Medium List 2"/>
    <w:basedOn w:val="34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1"/>
    <w:basedOn w:val="34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2"/>
    <w:basedOn w:val="34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3"/>
    <w:basedOn w:val="34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4"/>
    <w:basedOn w:val="34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List 2 Accent 5"/>
    <w:basedOn w:val="34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4">
    <w:name w:val="Medium List 2 Accent 6"/>
    <w:basedOn w:val="34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5">
    <w:name w:val="Medium Grid 1"/>
    <w:basedOn w:val="34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6">
    <w:name w:val="Medium Grid 1 Accent 1"/>
    <w:basedOn w:val="34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7">
    <w:name w:val="Medium Grid 1 Accent 2"/>
    <w:basedOn w:val="34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8">
    <w:name w:val="Medium Grid 1 Accent 3"/>
    <w:basedOn w:val="34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9">
    <w:name w:val="Medium Grid 1 Accent 4"/>
    <w:basedOn w:val="34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90">
    <w:name w:val="Medium Grid 1 Accent 5"/>
    <w:basedOn w:val="34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91">
    <w:name w:val="Medium Grid 1 Accent 6"/>
    <w:basedOn w:val="34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34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93">
    <w:name w:val="Medium Grid 2 Accent 1"/>
    <w:basedOn w:val="34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94">
    <w:name w:val="Medium Grid 2 Accent 2"/>
    <w:basedOn w:val="34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95">
    <w:name w:val="Medium Grid 2 Accent 3"/>
    <w:basedOn w:val="34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96">
    <w:name w:val="Medium Grid 2 Accent 4"/>
    <w:basedOn w:val="34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97">
    <w:name w:val="Medium Grid 2 Accent 5"/>
    <w:basedOn w:val="34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98">
    <w:name w:val="Medium Grid 2 Accent 6"/>
    <w:basedOn w:val="34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99">
    <w:name w:val="Medium Grid 3"/>
    <w:basedOn w:val="34"/>
    <w:qFormat/>
    <w:uiPriority w:val="69"/>
    <w:pPr>
      <w:spacing w:after="0" w:line="240" w:lineRule="auto"/>
    </w:pPr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00">
    <w:name w:val="Medium Grid 3 Accent 1"/>
    <w:basedOn w:val="34"/>
    <w:qFormat/>
    <w:uiPriority w:val="69"/>
    <w:pPr>
      <w:spacing w:after="0" w:line="240" w:lineRule="auto"/>
    </w:pPr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01">
    <w:name w:val="Medium Grid 3 Accent 2"/>
    <w:basedOn w:val="34"/>
    <w:qFormat/>
    <w:uiPriority w:val="69"/>
    <w:pPr>
      <w:spacing w:after="0" w:line="240" w:lineRule="auto"/>
    </w:pPr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2">
    <w:name w:val="Medium Grid 3 Accent 3"/>
    <w:basedOn w:val="34"/>
    <w:qFormat/>
    <w:uiPriority w:val="69"/>
    <w:pPr>
      <w:spacing w:after="0" w:line="240" w:lineRule="auto"/>
    </w:pPr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3">
    <w:name w:val="Medium Grid 3 Accent 4"/>
    <w:basedOn w:val="34"/>
    <w:qFormat/>
    <w:uiPriority w:val="69"/>
    <w:pPr>
      <w:spacing w:after="0" w:line="240" w:lineRule="auto"/>
    </w:pPr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4">
    <w:name w:val="Medium Grid 3 Accent 5"/>
    <w:basedOn w:val="34"/>
    <w:qFormat/>
    <w:uiPriority w:val="69"/>
    <w:pPr>
      <w:spacing w:after="0" w:line="240" w:lineRule="auto"/>
    </w:pPr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5">
    <w:name w:val="Medium Grid 3 Accent 6"/>
    <w:basedOn w:val="34"/>
    <w:qFormat/>
    <w:uiPriority w:val="69"/>
    <w:pPr>
      <w:spacing w:after="0" w:line="240" w:lineRule="auto"/>
    </w:pPr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6">
    <w:name w:val="Dark List"/>
    <w:basedOn w:val="34"/>
    <w:qFormat/>
    <w:uiPriority w:val="70"/>
    <w:pPr>
      <w:spacing w:after="0" w:line="240" w:lineRule="auto"/>
    </w:pPr>
    <w:rPr>
      <w:color w:val="CCE8C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7">
    <w:name w:val="Dark List Accent 1"/>
    <w:basedOn w:val="34"/>
    <w:qFormat/>
    <w:uiPriority w:val="70"/>
    <w:pPr>
      <w:spacing w:after="0" w:line="240" w:lineRule="auto"/>
    </w:pPr>
    <w:rPr>
      <w:color w:val="CCE8C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8">
    <w:name w:val="Dark List Accent 2"/>
    <w:basedOn w:val="34"/>
    <w:qFormat/>
    <w:uiPriority w:val="70"/>
    <w:pPr>
      <w:spacing w:after="0" w:line="240" w:lineRule="auto"/>
    </w:pPr>
    <w:rPr>
      <w:color w:val="CCE8C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9">
    <w:name w:val="Dark List Accent 3"/>
    <w:basedOn w:val="34"/>
    <w:qFormat/>
    <w:uiPriority w:val="70"/>
    <w:pPr>
      <w:spacing w:after="0" w:line="240" w:lineRule="auto"/>
    </w:pPr>
    <w:rPr>
      <w:color w:val="CCE8C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0">
    <w:name w:val="Dark List Accent 4"/>
    <w:basedOn w:val="34"/>
    <w:qFormat/>
    <w:uiPriority w:val="70"/>
    <w:pPr>
      <w:spacing w:after="0" w:line="240" w:lineRule="auto"/>
    </w:pPr>
    <w:rPr>
      <w:color w:val="CCE8C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1">
    <w:name w:val="Dark List Accent 5"/>
    <w:basedOn w:val="34"/>
    <w:qFormat/>
    <w:uiPriority w:val="70"/>
    <w:pPr>
      <w:spacing w:after="0" w:line="240" w:lineRule="auto"/>
    </w:pPr>
    <w:rPr>
      <w:color w:val="CCE8C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2">
    <w:name w:val="Dark List Accent 6"/>
    <w:basedOn w:val="34"/>
    <w:qFormat/>
    <w:uiPriority w:val="70"/>
    <w:pPr>
      <w:spacing w:after="0" w:line="240" w:lineRule="auto"/>
    </w:pPr>
    <w:rPr>
      <w:color w:val="CCE8C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3">
    <w:name w:val="Colorful Shading"/>
    <w:basedOn w:val="34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1"/>
    <w:basedOn w:val="34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5">
    <w:name w:val="Colorful Shading Accent 2"/>
    <w:basedOn w:val="34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3"/>
    <w:basedOn w:val="34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7">
    <w:name w:val="Colorful Shading Accent 4"/>
    <w:basedOn w:val="34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Shading Accent 5"/>
    <w:basedOn w:val="34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9">
    <w:name w:val="Colorful Shading Accent 6"/>
    <w:basedOn w:val="34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20">
    <w:name w:val="Colorful List"/>
    <w:basedOn w:val="34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1">
    <w:name w:val="Colorful List Accent 1"/>
    <w:basedOn w:val="34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2">
    <w:name w:val="Colorful List Accent 2"/>
    <w:basedOn w:val="34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3">
    <w:name w:val="Colorful List Accent 3"/>
    <w:basedOn w:val="34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4">
    <w:name w:val="Colorful List Accent 4"/>
    <w:basedOn w:val="34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5">
    <w:name w:val="Colorful List Accent 5"/>
    <w:basedOn w:val="34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6">
    <w:name w:val="Colorful List Accent 6"/>
    <w:basedOn w:val="34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7">
    <w:name w:val="Colorful Grid"/>
    <w:basedOn w:val="34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8">
    <w:name w:val="Colorful Grid Accent 1"/>
    <w:basedOn w:val="34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9">
    <w:name w:val="Colorful Grid Accent 2"/>
    <w:basedOn w:val="34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30">
    <w:name w:val="Colorful Grid Accent 3"/>
    <w:basedOn w:val="34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31">
    <w:name w:val="Colorful Grid Accent 4"/>
    <w:basedOn w:val="34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2">
    <w:name w:val="Colorful Grid Accent 5"/>
    <w:basedOn w:val="34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3">
    <w:name w:val="Colorful Grid Accent 6"/>
    <w:basedOn w:val="34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5">
    <w:name w:val="Strong"/>
    <w:basedOn w:val="134"/>
    <w:qFormat/>
    <w:uiPriority w:val="22"/>
    <w:rPr>
      <w:b/>
      <w:bCs/>
    </w:rPr>
  </w:style>
  <w:style w:type="character" w:styleId="136">
    <w:name w:val="endnote reference"/>
    <w:basedOn w:val="134"/>
    <w:semiHidden/>
    <w:unhideWhenUsed/>
    <w:uiPriority w:val="99"/>
    <w:rPr>
      <w:vertAlign w:val="superscript"/>
    </w:rPr>
  </w:style>
  <w:style w:type="character" w:styleId="137">
    <w:name w:val="Emphasis"/>
    <w:basedOn w:val="134"/>
    <w:qFormat/>
    <w:uiPriority w:val="20"/>
    <w:rPr>
      <w:i/>
      <w:iCs/>
    </w:rPr>
  </w:style>
  <w:style w:type="character" w:styleId="138">
    <w:name w:val="footnote reference"/>
    <w:basedOn w:val="134"/>
    <w:semiHidden/>
    <w:unhideWhenUsed/>
    <w:uiPriority w:val="99"/>
    <w:rPr>
      <w:vertAlign w:val="superscript"/>
    </w:rPr>
  </w:style>
  <w:style w:type="character" w:customStyle="1" w:styleId="139">
    <w:name w:val="Header Char"/>
    <w:basedOn w:val="134"/>
    <w:link w:val="26"/>
    <w:uiPriority w:val="99"/>
  </w:style>
  <w:style w:type="character" w:customStyle="1" w:styleId="140">
    <w:name w:val="Footer Char"/>
    <w:basedOn w:val="134"/>
    <w:link w:val="25"/>
    <w:uiPriority w:val="99"/>
  </w:style>
  <w:style w:type="paragraph" w:styleId="14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42">
    <w:name w:val="Heading 1 Char"/>
    <w:basedOn w:val="134"/>
    <w:link w:val="3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43">
    <w:name w:val="Heading 2 Char"/>
    <w:basedOn w:val="134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4">
    <w:name w:val="Heading 3 Char"/>
    <w:basedOn w:val="134"/>
    <w:link w:val="5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5">
    <w:name w:val="Title Char"/>
    <w:basedOn w:val="134"/>
    <w:link w:val="33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6">
    <w:name w:val="Subtitle Char"/>
    <w:basedOn w:val="134"/>
    <w:link w:val="27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7">
    <w:name w:val="List Paragraph"/>
    <w:basedOn w:val="1"/>
    <w:qFormat/>
    <w:uiPriority w:val="34"/>
    <w:pPr>
      <w:ind w:left="720"/>
      <w:contextualSpacing/>
    </w:pPr>
  </w:style>
  <w:style w:type="character" w:customStyle="1" w:styleId="148">
    <w:name w:val="Body Text Char"/>
    <w:basedOn w:val="134"/>
    <w:link w:val="19"/>
    <w:uiPriority w:val="99"/>
  </w:style>
  <w:style w:type="character" w:customStyle="1" w:styleId="149">
    <w:name w:val="Body Text 2 Char"/>
    <w:basedOn w:val="134"/>
    <w:link w:val="30"/>
    <w:uiPriority w:val="99"/>
  </w:style>
  <w:style w:type="character" w:customStyle="1" w:styleId="150">
    <w:name w:val="Body Text 3 Char"/>
    <w:basedOn w:val="134"/>
    <w:link w:val="17"/>
    <w:uiPriority w:val="99"/>
    <w:rPr>
      <w:sz w:val="16"/>
      <w:szCs w:val="16"/>
    </w:rPr>
  </w:style>
  <w:style w:type="character" w:customStyle="1" w:styleId="151">
    <w:name w:val="Macro Text Char"/>
    <w:basedOn w:val="134"/>
    <w:link w:val="2"/>
    <w:uiPriority w:val="99"/>
    <w:rPr>
      <w:rFonts w:ascii="Courier" w:hAnsi="Courier"/>
      <w:sz w:val="20"/>
      <w:szCs w:val="20"/>
    </w:rPr>
  </w:style>
  <w:style w:type="paragraph" w:styleId="152">
    <w:name w:val="Quote"/>
    <w:basedOn w:val="1"/>
    <w:next w:val="1"/>
    <w:link w:val="15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3">
    <w:name w:val="Quote Char"/>
    <w:basedOn w:val="134"/>
    <w:link w:val="152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4">
    <w:name w:val="Heading 4 Char"/>
    <w:basedOn w:val="134"/>
    <w:link w:val="6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5">
    <w:name w:val="Heading 5 Char"/>
    <w:basedOn w:val="134"/>
    <w:link w:val="7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6">
    <w:name w:val="Heading 6 Char"/>
    <w:basedOn w:val="134"/>
    <w:link w:val="8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7">
    <w:name w:val="Heading 7 Char"/>
    <w:basedOn w:val="134"/>
    <w:link w:val="9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8">
    <w:name w:val="Heading 8 Char"/>
    <w:basedOn w:val="134"/>
    <w:link w:val="10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9">
    <w:name w:val="Heading 9 Char"/>
    <w:basedOn w:val="134"/>
    <w:link w:val="11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60">
    <w:name w:val="Intense Quote"/>
    <w:basedOn w:val="1"/>
    <w:next w:val="1"/>
    <w:link w:val="161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1">
    <w:name w:val="Intense Quote Char"/>
    <w:basedOn w:val="134"/>
    <w:link w:val="160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2">
    <w:name w:val="Subtle Emphasis"/>
    <w:basedOn w:val="134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63">
    <w:name w:val="Intense Emphasis"/>
    <w:basedOn w:val="134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4">
    <w:name w:val="Subtle Reference"/>
    <w:basedOn w:val="134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5">
    <w:name w:val="Intense Reference"/>
    <w:basedOn w:val="134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6">
    <w:name w:val="Book Title"/>
    <w:basedOn w:val="134"/>
    <w:qFormat/>
    <w:uiPriority w:val="33"/>
    <w:rPr>
      <w:b/>
      <w:bCs/>
      <w:smallCaps/>
      <w:spacing w:val="5"/>
    </w:rPr>
  </w:style>
  <w:style w:type="paragraph" w:customStyle="1" w:styleId="167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xl</dc:creator>
  <cp:lastModifiedBy>zenlas</cp:lastModifiedBy>
  <dcterms:modified xsi:type="dcterms:W3CDTF">2021-06-07T07:44:42Z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A772A30E63A442E395394FED3C493711</vt:lpwstr>
  </property>
</Properties>
</file>